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05-240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</w:rPr>
        <w:t>...</w:t>
      </w:r>
      <w:r>
        <w:rPr>
          <w:rStyle w:val="cat-UserDefinedgrp-3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18810586230901035986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18810586230901035986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 правонарушении №86 хм 546580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18810586230901035986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01.09.2023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состоянию на 18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>гласно которой штраф оплачен</w:t>
      </w:r>
      <w:r>
        <w:rPr>
          <w:rFonts w:ascii="Times New Roman" w:eastAsia="Times New Roman" w:hAnsi="Times New Roman" w:cs="Times New Roman"/>
        </w:rPr>
        <w:t xml:space="preserve"> 08.12.2023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0412365400725002402420164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0rplc-16">
    <w:name w:val="cat-UserDefined grp-30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